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A6" w:rsidRPr="008E71B5" w:rsidRDefault="002C7F26" w:rsidP="00FD35A6">
      <w:pPr>
        <w:rPr>
          <w:rFonts w:ascii="Franklin Gothic Heavy" w:hAnsi="Franklin Gothic Heavy"/>
          <w:color w:val="FF0000"/>
          <w:sz w:val="40"/>
          <w:szCs w:val="40"/>
        </w:rPr>
      </w:pPr>
      <w:r>
        <w:rPr>
          <w:rFonts w:ascii="Franklin Gothic Heavy" w:hAnsi="Franklin Gothic Heavy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13335</wp:posOffset>
            </wp:positionV>
            <wp:extent cx="2807970" cy="559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larg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82"/>
                    <a:stretch/>
                  </pic:blipFill>
                  <pic:spPr bwMode="auto">
                    <a:xfrm>
                      <a:off x="0" y="0"/>
                      <a:ext cx="2807970" cy="559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E71B5" w:rsidRPr="008E71B5">
        <w:rPr>
          <w:rFonts w:ascii="Franklin Gothic Heavy" w:hAnsi="Franklin Gothic Heavy"/>
          <w:color w:val="FF0000"/>
          <w:sz w:val="40"/>
          <w:szCs w:val="40"/>
        </w:rPr>
        <w:t xml:space="preserve">Employee Discounts </w:t>
      </w:r>
      <w:r w:rsidR="001A6AB7" w:rsidRPr="008E71B5">
        <w:rPr>
          <w:rFonts w:ascii="Franklin Gothic Heavy" w:hAnsi="Franklin Gothic Heavy"/>
          <w:color w:val="FF0000"/>
          <w:sz w:val="40"/>
          <w:szCs w:val="40"/>
        </w:rPr>
        <w:t>Vendor Application</w:t>
      </w:r>
    </w:p>
    <w:p w:rsidR="00FD35A6" w:rsidRPr="001A6AB7" w:rsidRDefault="004B3884" w:rsidP="00FD35A6">
      <w:pPr>
        <w:pStyle w:val="Heading1"/>
        <w:rPr>
          <w:color w:val="FF0000"/>
        </w:rPr>
      </w:pPr>
      <w:r w:rsidRPr="001A6AB7">
        <w:rPr>
          <w:color w:val="FF0000"/>
        </w:rPr>
        <w:t>Business Information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3430"/>
        <w:gridCol w:w="5025"/>
        <w:gridCol w:w="2194"/>
      </w:tblGrid>
      <w:tr w:rsidR="001A6AB7" w:rsidRPr="00FA3EB3" w:rsidTr="001A6AB7">
        <w:trPr>
          <w:trHeight w:val="1126"/>
        </w:trPr>
        <w:sdt>
          <w:sdtPr>
            <w:id w:val="1493136592"/>
            <w:placeholder>
              <w:docPart w:val="70C8B6A418BC49B39D284F09CF676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30" w:type="dxa"/>
              </w:tcPr>
              <w:p w:rsidR="001A6AB7" w:rsidRPr="00FA3EB3" w:rsidRDefault="001A6AB7" w:rsidP="00FD35A6">
                <w:pPr>
                  <w:pStyle w:val="Labels"/>
                </w:pPr>
                <w:r w:rsidRPr="00FA3EB3">
                  <w:t>Business Name</w:t>
                </w:r>
              </w:p>
            </w:tc>
          </w:sdtContent>
        </w:sdt>
        <w:tc>
          <w:tcPr>
            <w:tcW w:w="7219" w:type="dxa"/>
            <w:gridSpan w:val="2"/>
            <w:shd w:val="clear" w:color="auto" w:fill="FFFFFF" w:themeFill="background1"/>
          </w:tcPr>
          <w:p w:rsidR="001A6AB7" w:rsidRPr="00FA3EB3" w:rsidRDefault="001A6AB7" w:rsidP="004B3884">
            <w:pPr>
              <w:pStyle w:val="Labels"/>
            </w:pPr>
          </w:p>
        </w:tc>
      </w:tr>
      <w:tr w:rsidR="001A6AB7" w:rsidRPr="00FA3EB3" w:rsidTr="001A6AB7">
        <w:trPr>
          <w:trHeight w:val="430"/>
        </w:trPr>
        <w:tc>
          <w:tcPr>
            <w:tcW w:w="3430" w:type="dxa"/>
          </w:tcPr>
          <w:p w:rsidR="001A6AB7" w:rsidRPr="00FA3EB3" w:rsidRDefault="001A6AB7" w:rsidP="004B3884">
            <w:pPr>
              <w:pStyle w:val="Labels"/>
            </w:pPr>
            <w:r>
              <w:t>Street Address</w:t>
            </w:r>
          </w:p>
        </w:tc>
        <w:tc>
          <w:tcPr>
            <w:tcW w:w="5025" w:type="dxa"/>
            <w:shd w:val="clear" w:color="auto" w:fill="FFFFFF" w:themeFill="background1"/>
          </w:tcPr>
          <w:p w:rsidR="001A6AB7" w:rsidRPr="00FA3EB3" w:rsidRDefault="001A6AB7" w:rsidP="00FD35A6"/>
        </w:tc>
        <w:tc>
          <w:tcPr>
            <w:tcW w:w="2194" w:type="dxa"/>
          </w:tcPr>
          <w:p w:rsidR="001A6AB7" w:rsidRPr="00FA3EB3" w:rsidRDefault="001A6AB7" w:rsidP="004B3884">
            <w:pPr>
              <w:pStyle w:val="Labels"/>
              <w:tabs>
                <w:tab w:val="center" w:pos="1197"/>
              </w:tabs>
            </w:pPr>
            <w:r>
              <w:t>City</w:t>
            </w:r>
            <w:r>
              <w:tab/>
            </w:r>
          </w:p>
        </w:tc>
      </w:tr>
      <w:tr w:rsidR="001A6AB7" w:rsidRPr="00FA3EB3" w:rsidTr="001A6AB7">
        <w:trPr>
          <w:trHeight w:val="430"/>
        </w:trPr>
        <w:tc>
          <w:tcPr>
            <w:tcW w:w="3430" w:type="dxa"/>
          </w:tcPr>
          <w:p w:rsidR="001A6AB7" w:rsidRPr="00FA3EB3" w:rsidRDefault="001A6AB7" w:rsidP="004B3884">
            <w:pPr>
              <w:pStyle w:val="Labels"/>
            </w:pPr>
            <w:r>
              <w:t>State/Province</w:t>
            </w:r>
          </w:p>
        </w:tc>
        <w:tc>
          <w:tcPr>
            <w:tcW w:w="5025" w:type="dxa"/>
            <w:shd w:val="clear" w:color="auto" w:fill="FFFFFF" w:themeFill="background1"/>
          </w:tcPr>
          <w:p w:rsidR="001A6AB7" w:rsidRPr="00FA3EB3" w:rsidRDefault="001A6AB7" w:rsidP="00FD35A6"/>
        </w:tc>
        <w:tc>
          <w:tcPr>
            <w:tcW w:w="2194" w:type="dxa"/>
          </w:tcPr>
          <w:p w:rsidR="001A6AB7" w:rsidRPr="00FA3EB3" w:rsidRDefault="001A6AB7" w:rsidP="004B3884">
            <w:pPr>
              <w:pStyle w:val="Labels"/>
            </w:pPr>
            <w:r>
              <w:t xml:space="preserve">Zip                  </w:t>
            </w:r>
          </w:p>
        </w:tc>
      </w:tr>
      <w:tr w:rsidR="001A6AB7" w:rsidRPr="00FA3EB3" w:rsidTr="001A6AB7">
        <w:trPr>
          <w:trHeight w:val="913"/>
        </w:trPr>
        <w:tc>
          <w:tcPr>
            <w:tcW w:w="3430" w:type="dxa"/>
          </w:tcPr>
          <w:p w:rsidR="001A6AB7" w:rsidRPr="00FA3EB3" w:rsidRDefault="001A6AB7" w:rsidP="004B3884">
            <w:pPr>
              <w:pStyle w:val="Labels"/>
            </w:pPr>
            <w:r>
              <w:t>Is location of product/services same as business address? If no, provide address.</w:t>
            </w:r>
          </w:p>
        </w:tc>
        <w:tc>
          <w:tcPr>
            <w:tcW w:w="5025" w:type="dxa"/>
            <w:shd w:val="clear" w:color="auto" w:fill="FFFFFF" w:themeFill="background1"/>
          </w:tcPr>
          <w:p w:rsidR="001A6AB7" w:rsidRPr="00FA3EB3" w:rsidRDefault="001A6AB7" w:rsidP="00FD35A6"/>
        </w:tc>
        <w:tc>
          <w:tcPr>
            <w:tcW w:w="2194" w:type="dxa"/>
          </w:tcPr>
          <w:p w:rsidR="001A6AB7" w:rsidRPr="00FA3EB3" w:rsidRDefault="001A6AB7" w:rsidP="004B3884">
            <w:pPr>
              <w:pStyle w:val="Labels"/>
            </w:pPr>
          </w:p>
        </w:tc>
      </w:tr>
    </w:tbl>
    <w:p w:rsidR="00BF47CC" w:rsidRPr="00BF47CC" w:rsidRDefault="00BF47CC" w:rsidP="00BF47C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FF0000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FF0000"/>
          <w:sz w:val="32"/>
          <w:szCs w:val="32"/>
        </w:rPr>
        <w:t>Discount</w:t>
      </w:r>
      <w:r w:rsidRPr="00BF47CC">
        <w:rPr>
          <w:rFonts w:asciiTheme="majorHAnsi" w:eastAsiaTheme="majorEastAsia" w:hAnsiTheme="majorHAnsi" w:cstheme="majorBidi"/>
          <w:b/>
          <w:color w:val="FF0000"/>
          <w:sz w:val="32"/>
          <w:szCs w:val="32"/>
        </w:rPr>
        <w:t xml:space="preserve"> Information</w:t>
      </w:r>
    </w:p>
    <w:tbl>
      <w:tblPr>
        <w:tblStyle w:val="OfficeHours"/>
        <w:tblW w:w="10800" w:type="dxa"/>
        <w:tblLayout w:type="fixed"/>
        <w:tblLook w:val="0620" w:firstRow="1" w:lastRow="0" w:firstColumn="0" w:lastColumn="0" w:noHBand="1" w:noVBand="1"/>
      </w:tblPr>
      <w:tblGrid>
        <w:gridCol w:w="2090"/>
        <w:gridCol w:w="3903"/>
        <w:gridCol w:w="3903"/>
        <w:gridCol w:w="452"/>
        <w:gridCol w:w="452"/>
      </w:tblGrid>
      <w:tr w:rsidR="001A6AB7" w:rsidRPr="00FA3EB3" w:rsidTr="001A6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090" w:type="dxa"/>
            <w:vAlign w:val="center"/>
          </w:tcPr>
          <w:p w:rsidR="001A6AB7" w:rsidRPr="00BF47CC" w:rsidRDefault="001A6AB7" w:rsidP="00BF47CC">
            <w:pPr>
              <w:jc w:val="left"/>
              <w:rPr>
                <w:b w:val="0"/>
              </w:rPr>
            </w:pPr>
            <w:r w:rsidRPr="00BF47CC">
              <w:rPr>
                <w:b w:val="0"/>
              </w:rPr>
              <w:t>Discount Link URL</w:t>
            </w:r>
          </w:p>
        </w:tc>
        <w:tc>
          <w:tcPr>
            <w:tcW w:w="3903" w:type="dxa"/>
            <w:shd w:val="clear" w:color="auto" w:fill="FFFFFF" w:themeFill="background1"/>
          </w:tcPr>
          <w:p w:rsidR="001A6AB7" w:rsidRDefault="001A6AB7" w:rsidP="00687CFB"/>
        </w:tc>
        <w:tc>
          <w:tcPr>
            <w:tcW w:w="3903" w:type="dxa"/>
            <w:shd w:val="clear" w:color="auto" w:fill="FFFFFF" w:themeFill="background1"/>
            <w:vAlign w:val="center"/>
          </w:tcPr>
          <w:p w:rsidR="001A6AB7" w:rsidRPr="00FA3EB3" w:rsidRDefault="001A6AB7" w:rsidP="00687CFB">
            <w:r>
              <w:t xml:space="preserve">                                                                                                              </w:t>
            </w:r>
          </w:p>
        </w:tc>
        <w:tc>
          <w:tcPr>
            <w:tcW w:w="452" w:type="dxa"/>
            <w:vAlign w:val="center"/>
          </w:tcPr>
          <w:p w:rsidR="001A6AB7" w:rsidRDefault="001A6AB7" w:rsidP="00687CFB"/>
          <w:p w:rsidR="001A6AB7" w:rsidRPr="00FA3EB3" w:rsidRDefault="001A6AB7" w:rsidP="00687CFB"/>
        </w:tc>
        <w:tc>
          <w:tcPr>
            <w:tcW w:w="452" w:type="dxa"/>
            <w:vMerge w:val="restart"/>
          </w:tcPr>
          <w:p w:rsidR="001A6AB7" w:rsidRDefault="001A6AB7" w:rsidP="00687CFB"/>
        </w:tc>
      </w:tr>
      <w:tr w:rsidR="001A6AB7" w:rsidRPr="00FA3EB3" w:rsidTr="001A6AB7">
        <w:trPr>
          <w:trHeight w:val="187"/>
        </w:trPr>
        <w:tc>
          <w:tcPr>
            <w:tcW w:w="2090" w:type="dxa"/>
            <w:shd w:val="clear" w:color="auto" w:fill="auto"/>
            <w:vAlign w:val="center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3903" w:type="dxa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vMerge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</w:tr>
      <w:tr w:rsidR="001A6AB7" w:rsidRPr="00FA3EB3" w:rsidTr="001A6AB7">
        <w:trPr>
          <w:trHeight w:val="360"/>
        </w:trPr>
        <w:tc>
          <w:tcPr>
            <w:tcW w:w="2090" w:type="dxa"/>
            <w:vAlign w:val="center"/>
          </w:tcPr>
          <w:p w:rsidR="001A6AB7" w:rsidRPr="00FA3EB3" w:rsidRDefault="001A6AB7" w:rsidP="004B3884">
            <w:r>
              <w:t>Amount of Discount</w:t>
            </w:r>
          </w:p>
        </w:tc>
        <w:tc>
          <w:tcPr>
            <w:tcW w:w="3903" w:type="dxa"/>
            <w:shd w:val="clear" w:color="auto" w:fill="FFFFFF" w:themeFill="background1"/>
          </w:tcPr>
          <w:p w:rsidR="001A6AB7" w:rsidRPr="00FA3EB3" w:rsidRDefault="001A6AB7" w:rsidP="00687CFB"/>
        </w:tc>
        <w:tc>
          <w:tcPr>
            <w:tcW w:w="3903" w:type="dxa"/>
            <w:shd w:val="clear" w:color="auto" w:fill="FFFFFF" w:themeFill="background1"/>
            <w:vAlign w:val="center"/>
          </w:tcPr>
          <w:p w:rsidR="001A6AB7" w:rsidRPr="00FA3EB3" w:rsidRDefault="001A6AB7" w:rsidP="00687CFB"/>
        </w:tc>
        <w:tc>
          <w:tcPr>
            <w:tcW w:w="452" w:type="dxa"/>
            <w:vAlign w:val="center"/>
          </w:tcPr>
          <w:p w:rsidR="001A6AB7" w:rsidRPr="00FA3EB3" w:rsidRDefault="001A6AB7" w:rsidP="00687CFB"/>
        </w:tc>
        <w:tc>
          <w:tcPr>
            <w:tcW w:w="452" w:type="dxa"/>
            <w:vMerge/>
          </w:tcPr>
          <w:p w:rsidR="001A6AB7" w:rsidRPr="00FA3EB3" w:rsidRDefault="001A6AB7" w:rsidP="00687CFB"/>
        </w:tc>
      </w:tr>
      <w:tr w:rsidR="001A6AB7" w:rsidRPr="00FA3EB3" w:rsidTr="001A6AB7">
        <w:trPr>
          <w:trHeight w:val="187"/>
        </w:trPr>
        <w:tc>
          <w:tcPr>
            <w:tcW w:w="2090" w:type="dxa"/>
            <w:shd w:val="clear" w:color="auto" w:fill="auto"/>
            <w:vAlign w:val="center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3903" w:type="dxa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vMerge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</w:tr>
      <w:tr w:rsidR="001A6AB7" w:rsidRPr="00FA3EB3" w:rsidTr="001A6AB7">
        <w:trPr>
          <w:trHeight w:val="360"/>
        </w:trPr>
        <w:tc>
          <w:tcPr>
            <w:tcW w:w="2090" w:type="dxa"/>
            <w:vAlign w:val="center"/>
          </w:tcPr>
          <w:p w:rsidR="001A6AB7" w:rsidRPr="00FA3EB3" w:rsidRDefault="008C5282" w:rsidP="004B3884">
            <w:r>
              <w:t>Discount Category</w:t>
            </w:r>
          </w:p>
        </w:tc>
        <w:tc>
          <w:tcPr>
            <w:tcW w:w="3903" w:type="dxa"/>
            <w:shd w:val="clear" w:color="auto" w:fill="FFFFFF" w:themeFill="background1"/>
          </w:tcPr>
          <w:p w:rsidR="001A6AB7" w:rsidRPr="00FA3EB3" w:rsidRDefault="001A6AB7" w:rsidP="00687CFB"/>
        </w:tc>
        <w:tc>
          <w:tcPr>
            <w:tcW w:w="3903" w:type="dxa"/>
            <w:shd w:val="clear" w:color="auto" w:fill="FFFFFF" w:themeFill="background1"/>
            <w:vAlign w:val="center"/>
          </w:tcPr>
          <w:p w:rsidR="001A6AB7" w:rsidRPr="00FA3EB3" w:rsidRDefault="001A6AB7" w:rsidP="00687CFB"/>
        </w:tc>
        <w:tc>
          <w:tcPr>
            <w:tcW w:w="452" w:type="dxa"/>
            <w:vAlign w:val="center"/>
          </w:tcPr>
          <w:p w:rsidR="001A6AB7" w:rsidRPr="00FA3EB3" w:rsidRDefault="001A6AB7" w:rsidP="00687CFB"/>
        </w:tc>
        <w:tc>
          <w:tcPr>
            <w:tcW w:w="452" w:type="dxa"/>
            <w:vMerge/>
          </w:tcPr>
          <w:p w:rsidR="001A6AB7" w:rsidRPr="00FA3EB3" w:rsidRDefault="001A6AB7" w:rsidP="00687CFB"/>
        </w:tc>
      </w:tr>
      <w:tr w:rsidR="001A6AB7" w:rsidRPr="00FA3EB3" w:rsidTr="001A6AB7">
        <w:trPr>
          <w:trHeight w:val="187"/>
        </w:trPr>
        <w:tc>
          <w:tcPr>
            <w:tcW w:w="2090" w:type="dxa"/>
            <w:shd w:val="clear" w:color="auto" w:fill="auto"/>
            <w:vAlign w:val="center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3903" w:type="dxa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vMerge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</w:tr>
      <w:tr w:rsidR="001A6AB7" w:rsidRPr="00FA3EB3" w:rsidTr="001A6AB7">
        <w:trPr>
          <w:trHeight w:val="360"/>
        </w:trPr>
        <w:tc>
          <w:tcPr>
            <w:tcW w:w="2090" w:type="dxa"/>
            <w:vAlign w:val="center"/>
          </w:tcPr>
          <w:p w:rsidR="001A6AB7" w:rsidRPr="00FA3EB3" w:rsidRDefault="001A6AB7" w:rsidP="001111D6">
            <w:r>
              <w:t>Discount applied to/excludes</w:t>
            </w:r>
          </w:p>
        </w:tc>
        <w:tc>
          <w:tcPr>
            <w:tcW w:w="3903" w:type="dxa"/>
            <w:shd w:val="clear" w:color="auto" w:fill="FFFFFF" w:themeFill="background1"/>
          </w:tcPr>
          <w:p w:rsidR="001A6AB7" w:rsidRPr="00FA3EB3" w:rsidRDefault="001A6AB7" w:rsidP="00687CFB"/>
        </w:tc>
        <w:tc>
          <w:tcPr>
            <w:tcW w:w="3903" w:type="dxa"/>
            <w:shd w:val="clear" w:color="auto" w:fill="FFFFFF" w:themeFill="background1"/>
            <w:vAlign w:val="center"/>
          </w:tcPr>
          <w:p w:rsidR="001A6AB7" w:rsidRPr="00FA3EB3" w:rsidRDefault="001A6AB7" w:rsidP="00687CFB"/>
        </w:tc>
        <w:tc>
          <w:tcPr>
            <w:tcW w:w="452" w:type="dxa"/>
            <w:vAlign w:val="center"/>
          </w:tcPr>
          <w:p w:rsidR="001A6AB7" w:rsidRPr="00FA3EB3" w:rsidRDefault="001A6AB7" w:rsidP="00687CFB"/>
        </w:tc>
        <w:tc>
          <w:tcPr>
            <w:tcW w:w="452" w:type="dxa"/>
            <w:vMerge/>
          </w:tcPr>
          <w:p w:rsidR="001A6AB7" w:rsidRPr="00FA3EB3" w:rsidRDefault="001A6AB7" w:rsidP="00687CFB"/>
        </w:tc>
      </w:tr>
      <w:tr w:rsidR="001A6AB7" w:rsidRPr="00FA3EB3" w:rsidTr="001A6AB7">
        <w:trPr>
          <w:trHeight w:val="187"/>
        </w:trPr>
        <w:tc>
          <w:tcPr>
            <w:tcW w:w="2090" w:type="dxa"/>
            <w:shd w:val="clear" w:color="auto" w:fill="auto"/>
            <w:vAlign w:val="center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3903" w:type="dxa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vMerge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</w:tr>
      <w:tr w:rsidR="001A6AB7" w:rsidRPr="00FA3EB3" w:rsidTr="001A6AB7">
        <w:trPr>
          <w:trHeight w:val="360"/>
        </w:trPr>
        <w:tc>
          <w:tcPr>
            <w:tcW w:w="2090" w:type="dxa"/>
            <w:vAlign w:val="center"/>
          </w:tcPr>
          <w:p w:rsidR="001A6AB7" w:rsidRPr="00FA3EB3" w:rsidRDefault="001A6AB7" w:rsidP="001111D6">
            <w:r>
              <w:t>Description you want on UH webpage</w:t>
            </w:r>
          </w:p>
        </w:tc>
        <w:tc>
          <w:tcPr>
            <w:tcW w:w="3903" w:type="dxa"/>
            <w:shd w:val="clear" w:color="auto" w:fill="FFFFFF" w:themeFill="background1"/>
          </w:tcPr>
          <w:p w:rsidR="001A6AB7" w:rsidRPr="00FA3EB3" w:rsidRDefault="001A6AB7" w:rsidP="00687CFB"/>
        </w:tc>
        <w:tc>
          <w:tcPr>
            <w:tcW w:w="3903" w:type="dxa"/>
            <w:shd w:val="clear" w:color="auto" w:fill="FFFFFF" w:themeFill="background1"/>
            <w:vAlign w:val="center"/>
          </w:tcPr>
          <w:p w:rsidR="001A6AB7" w:rsidRPr="00FA3EB3" w:rsidRDefault="001A6AB7" w:rsidP="00687CFB"/>
        </w:tc>
        <w:tc>
          <w:tcPr>
            <w:tcW w:w="452" w:type="dxa"/>
            <w:vAlign w:val="center"/>
          </w:tcPr>
          <w:p w:rsidR="001A6AB7" w:rsidRPr="00FA3EB3" w:rsidRDefault="001A6AB7" w:rsidP="00687CFB"/>
        </w:tc>
        <w:tc>
          <w:tcPr>
            <w:tcW w:w="452" w:type="dxa"/>
            <w:vMerge/>
          </w:tcPr>
          <w:p w:rsidR="001A6AB7" w:rsidRPr="00FA3EB3" w:rsidRDefault="001A6AB7" w:rsidP="00687CFB"/>
        </w:tc>
      </w:tr>
      <w:tr w:rsidR="001A6AB7" w:rsidRPr="00FA3EB3" w:rsidTr="001A6AB7">
        <w:trPr>
          <w:trHeight w:val="187"/>
        </w:trPr>
        <w:tc>
          <w:tcPr>
            <w:tcW w:w="2090" w:type="dxa"/>
            <w:shd w:val="clear" w:color="auto" w:fill="auto"/>
            <w:vAlign w:val="center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3903" w:type="dxa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vMerge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</w:tr>
      <w:tr w:rsidR="001A6AB7" w:rsidRPr="00FA3EB3" w:rsidTr="001A6AB7">
        <w:trPr>
          <w:trHeight w:val="360"/>
        </w:trPr>
        <w:tc>
          <w:tcPr>
            <w:tcW w:w="2090" w:type="dxa"/>
            <w:vAlign w:val="center"/>
          </w:tcPr>
          <w:p w:rsidR="001A6AB7" w:rsidRPr="00FA3EB3" w:rsidRDefault="001A6AB7" w:rsidP="001111D6">
            <w:r>
              <w:t>Redemption process</w:t>
            </w:r>
          </w:p>
        </w:tc>
        <w:tc>
          <w:tcPr>
            <w:tcW w:w="3903" w:type="dxa"/>
            <w:shd w:val="clear" w:color="auto" w:fill="FFFFFF" w:themeFill="background1"/>
          </w:tcPr>
          <w:p w:rsidR="001A6AB7" w:rsidRPr="00FA3EB3" w:rsidRDefault="001A6AB7" w:rsidP="00687CFB"/>
        </w:tc>
        <w:tc>
          <w:tcPr>
            <w:tcW w:w="3903" w:type="dxa"/>
            <w:shd w:val="clear" w:color="auto" w:fill="FFFFFF" w:themeFill="background1"/>
            <w:vAlign w:val="center"/>
          </w:tcPr>
          <w:p w:rsidR="001A6AB7" w:rsidRPr="00FA3EB3" w:rsidRDefault="001A6AB7" w:rsidP="00687CFB"/>
        </w:tc>
        <w:tc>
          <w:tcPr>
            <w:tcW w:w="452" w:type="dxa"/>
            <w:vAlign w:val="center"/>
          </w:tcPr>
          <w:p w:rsidR="001A6AB7" w:rsidRPr="00FA3EB3" w:rsidRDefault="001A6AB7" w:rsidP="00687CFB"/>
        </w:tc>
        <w:tc>
          <w:tcPr>
            <w:tcW w:w="452" w:type="dxa"/>
            <w:vMerge/>
          </w:tcPr>
          <w:p w:rsidR="001A6AB7" w:rsidRPr="00FA3EB3" w:rsidRDefault="001A6AB7" w:rsidP="00687CFB"/>
        </w:tc>
      </w:tr>
      <w:tr w:rsidR="001A6AB7" w:rsidRPr="00FA3EB3" w:rsidTr="001A6AB7">
        <w:trPr>
          <w:trHeight w:val="187"/>
        </w:trPr>
        <w:tc>
          <w:tcPr>
            <w:tcW w:w="2090" w:type="dxa"/>
            <w:shd w:val="clear" w:color="auto" w:fill="auto"/>
            <w:vAlign w:val="center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3903" w:type="dxa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vMerge/>
          </w:tcPr>
          <w:p w:rsidR="001A6AB7" w:rsidRPr="00FA3EB3" w:rsidRDefault="001A6AB7" w:rsidP="00687CFB">
            <w:pPr>
              <w:rPr>
                <w:sz w:val="6"/>
                <w:szCs w:val="6"/>
              </w:rPr>
            </w:pPr>
          </w:p>
        </w:tc>
      </w:tr>
      <w:tr w:rsidR="001A6AB7" w:rsidRPr="00FA3EB3" w:rsidTr="001A6AB7">
        <w:trPr>
          <w:trHeight w:val="360"/>
        </w:trPr>
        <w:tc>
          <w:tcPr>
            <w:tcW w:w="2090" w:type="dxa"/>
            <w:vAlign w:val="center"/>
          </w:tcPr>
          <w:p w:rsidR="001A6AB7" w:rsidRPr="00FA3EB3" w:rsidRDefault="001A6AB7" w:rsidP="001111D6">
            <w:r>
              <w:t>Other companies with similar discount</w:t>
            </w:r>
          </w:p>
        </w:tc>
        <w:tc>
          <w:tcPr>
            <w:tcW w:w="3903" w:type="dxa"/>
            <w:shd w:val="clear" w:color="auto" w:fill="FFFFFF" w:themeFill="background1"/>
          </w:tcPr>
          <w:p w:rsidR="001A6AB7" w:rsidRPr="00FA3EB3" w:rsidRDefault="001A6AB7" w:rsidP="00687CFB"/>
        </w:tc>
        <w:tc>
          <w:tcPr>
            <w:tcW w:w="3903" w:type="dxa"/>
            <w:shd w:val="clear" w:color="auto" w:fill="FFFFFF" w:themeFill="background1"/>
            <w:vAlign w:val="center"/>
          </w:tcPr>
          <w:p w:rsidR="001A6AB7" w:rsidRPr="00FA3EB3" w:rsidRDefault="001A6AB7" w:rsidP="00687CFB"/>
        </w:tc>
        <w:tc>
          <w:tcPr>
            <w:tcW w:w="452" w:type="dxa"/>
            <w:vAlign w:val="center"/>
          </w:tcPr>
          <w:p w:rsidR="001A6AB7" w:rsidRPr="00FA3EB3" w:rsidRDefault="001A6AB7" w:rsidP="00687CFB"/>
        </w:tc>
        <w:tc>
          <w:tcPr>
            <w:tcW w:w="452" w:type="dxa"/>
            <w:vMerge/>
          </w:tcPr>
          <w:p w:rsidR="001A6AB7" w:rsidRPr="00FA3EB3" w:rsidRDefault="001A6AB7" w:rsidP="00687CFB"/>
        </w:tc>
      </w:tr>
    </w:tbl>
    <w:p w:rsidR="00232876" w:rsidRPr="00FA3EB3" w:rsidRDefault="00232876" w:rsidP="00FD35A6"/>
    <w:tbl>
      <w:tblPr>
        <w:tblW w:w="0" w:type="auto"/>
        <w:tblLook w:val="0600" w:firstRow="0" w:lastRow="0" w:firstColumn="0" w:lastColumn="0" w:noHBand="1" w:noVBand="1"/>
      </w:tblPr>
      <w:tblGrid>
        <w:gridCol w:w="2160"/>
        <w:gridCol w:w="4050"/>
        <w:gridCol w:w="270"/>
        <w:gridCol w:w="810"/>
        <w:gridCol w:w="3500"/>
      </w:tblGrid>
      <w:tr w:rsidR="00232876" w:rsidRPr="00FA3EB3" w:rsidTr="00232876">
        <w:trPr>
          <w:trHeight w:val="360"/>
        </w:trPr>
        <w:tc>
          <w:tcPr>
            <w:tcW w:w="216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FA3EB3" w:rsidRDefault="00232876" w:rsidP="00232876">
            <w:pPr>
              <w:pStyle w:val="NoSpacing"/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FA3EB3" w:rsidRPr="00FA3EB3" w:rsidRDefault="00FA3EB3" w:rsidP="00FA3EB3"/>
        </w:tc>
        <w:tc>
          <w:tcPr>
            <w:tcW w:w="2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FA3EB3" w:rsidRDefault="00232876" w:rsidP="00232876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FA3EB3" w:rsidRDefault="00232876" w:rsidP="00232876">
            <w:pPr>
              <w:pStyle w:val="NoSpacing"/>
            </w:pPr>
          </w:p>
        </w:tc>
        <w:tc>
          <w:tcPr>
            <w:tcW w:w="350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FA3EB3" w:rsidRDefault="00232876" w:rsidP="00232876">
            <w:pPr>
              <w:pStyle w:val="NoSpacing"/>
            </w:pPr>
          </w:p>
        </w:tc>
      </w:tr>
      <w:tr w:rsidR="00687CFB" w:rsidRPr="00FA3EB3" w:rsidTr="00232876">
        <w:trPr>
          <w:trHeight w:val="360"/>
        </w:trPr>
        <w:sdt>
          <w:sdtPr>
            <w:id w:val="2115246489"/>
            <w:placeholder>
              <w:docPart w:val="0F966777B79F407C9301B312E37883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:rsidR="00687CFB" w:rsidRPr="00FA3EB3" w:rsidRDefault="00232876" w:rsidP="00232876">
                <w:pPr>
                  <w:pStyle w:val="NoSpacing"/>
                </w:pPr>
                <w:r w:rsidRPr="00FA3EB3">
                  <w:t>Signature</w:t>
                </w:r>
              </w:p>
            </w:tc>
          </w:sdtContent>
        </w:sdt>
        <w:tc>
          <w:tcPr>
            <w:tcW w:w="4050" w:type="dxa"/>
            <w:shd w:val="clear" w:color="auto" w:fill="FFFFFF" w:themeFill="background1"/>
            <w:vAlign w:val="center"/>
          </w:tcPr>
          <w:p w:rsidR="00687CFB" w:rsidRPr="00FA3EB3" w:rsidRDefault="00687CFB" w:rsidP="00232876">
            <w:pPr>
              <w:pStyle w:val="NoSpacing"/>
            </w:pPr>
          </w:p>
        </w:tc>
        <w:tc>
          <w:tcPr>
            <w:tcW w:w="270" w:type="dxa"/>
            <w:vAlign w:val="center"/>
          </w:tcPr>
          <w:p w:rsidR="00687CFB" w:rsidRPr="00FA3EB3" w:rsidRDefault="00687CFB" w:rsidP="00232876">
            <w:pPr>
              <w:pStyle w:val="NoSpacing"/>
            </w:pPr>
          </w:p>
        </w:tc>
        <w:sdt>
          <w:sdtPr>
            <w:id w:val="-1603715072"/>
            <w:placeholder>
              <w:docPart w:val="BA843E71250D48688BE11A802F22D4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vAlign w:val="center"/>
              </w:tcPr>
              <w:p w:rsidR="00687CFB" w:rsidRPr="00FA3EB3" w:rsidRDefault="00232876" w:rsidP="00232876">
                <w:pPr>
                  <w:pStyle w:val="NoSpacing"/>
                </w:pPr>
                <w:r w:rsidRPr="00FA3EB3">
                  <w:t>Name</w:t>
                </w:r>
              </w:p>
            </w:tc>
          </w:sdtContent>
        </w:sdt>
        <w:tc>
          <w:tcPr>
            <w:tcW w:w="3500" w:type="dxa"/>
            <w:shd w:val="clear" w:color="auto" w:fill="FFFFFF" w:themeFill="background1"/>
            <w:vAlign w:val="center"/>
          </w:tcPr>
          <w:p w:rsidR="00687CFB" w:rsidRPr="00FA3EB3" w:rsidRDefault="00687CFB" w:rsidP="00232876">
            <w:pPr>
              <w:pStyle w:val="NoSpacing"/>
            </w:pPr>
          </w:p>
        </w:tc>
      </w:tr>
      <w:tr w:rsidR="00232876" w:rsidRPr="00FA3EB3" w:rsidTr="00232876">
        <w:trPr>
          <w:trHeight w:val="360"/>
        </w:trPr>
        <w:tc>
          <w:tcPr>
            <w:tcW w:w="2160" w:type="dxa"/>
            <w:shd w:val="clear" w:color="auto" w:fill="auto"/>
          </w:tcPr>
          <w:p w:rsidR="00232876" w:rsidRPr="00FA3EB3" w:rsidRDefault="00232876" w:rsidP="00232876">
            <w:pPr>
              <w:pStyle w:val="NoSpacing"/>
            </w:pPr>
          </w:p>
        </w:tc>
        <w:tc>
          <w:tcPr>
            <w:tcW w:w="4050" w:type="dxa"/>
            <w:shd w:val="clear" w:color="auto" w:fill="auto"/>
          </w:tcPr>
          <w:p w:rsidR="00232876" w:rsidRPr="00FA3EB3" w:rsidRDefault="001111D6" w:rsidP="001111D6">
            <w:pPr>
              <w:pStyle w:val="Field"/>
            </w:pPr>
            <w:r>
              <w:t>Signature of provider or authorized agent</w:t>
            </w:r>
          </w:p>
        </w:tc>
        <w:tc>
          <w:tcPr>
            <w:tcW w:w="270" w:type="dxa"/>
            <w:shd w:val="clear" w:color="auto" w:fill="auto"/>
          </w:tcPr>
          <w:p w:rsidR="00232876" w:rsidRPr="00FA3EB3" w:rsidRDefault="00232876" w:rsidP="00232876">
            <w:pPr>
              <w:pStyle w:val="NoSpacing"/>
            </w:pPr>
          </w:p>
        </w:tc>
        <w:tc>
          <w:tcPr>
            <w:tcW w:w="810" w:type="dxa"/>
            <w:shd w:val="clear" w:color="auto" w:fill="auto"/>
          </w:tcPr>
          <w:p w:rsidR="00232876" w:rsidRPr="00FA3EB3" w:rsidRDefault="00232876" w:rsidP="00232876">
            <w:pPr>
              <w:pStyle w:val="NoSpacing"/>
            </w:pPr>
          </w:p>
        </w:tc>
        <w:tc>
          <w:tcPr>
            <w:tcW w:w="3500" w:type="dxa"/>
            <w:shd w:val="clear" w:color="auto" w:fill="auto"/>
          </w:tcPr>
          <w:p w:rsidR="00232876" w:rsidRPr="00FA3EB3" w:rsidRDefault="00CE025F" w:rsidP="004B3884">
            <w:pPr>
              <w:pStyle w:val="Field"/>
            </w:pPr>
            <w:r>
              <w:t>Name of p</w:t>
            </w:r>
            <w:r w:rsidR="004B3884">
              <w:t>rovider or authorized agent</w:t>
            </w:r>
          </w:p>
        </w:tc>
      </w:tr>
    </w:tbl>
    <w:p w:rsidR="00687CFB" w:rsidRPr="00FA3EB3" w:rsidRDefault="00687CFB"/>
    <w:tbl>
      <w:tblPr>
        <w:tblpPr w:leftFromText="180" w:rightFromText="180" w:vertAnchor="text" w:horzAnchor="page" w:tblpX="2746" w:tblpY="-47"/>
        <w:tblW w:w="0" w:type="auto"/>
        <w:tblLook w:val="0600" w:firstRow="0" w:lastRow="0" w:firstColumn="0" w:lastColumn="0" w:noHBand="1" w:noVBand="1"/>
      </w:tblPr>
      <w:tblGrid>
        <w:gridCol w:w="4050"/>
      </w:tblGrid>
      <w:tr w:rsidR="004B3884" w:rsidRPr="00FA3EB3" w:rsidTr="004B3884">
        <w:trPr>
          <w:trHeight w:val="360"/>
        </w:trPr>
        <w:tc>
          <w:tcPr>
            <w:tcW w:w="4050" w:type="dxa"/>
            <w:shd w:val="clear" w:color="auto" w:fill="FFFFFF" w:themeFill="background1"/>
            <w:vAlign w:val="center"/>
          </w:tcPr>
          <w:p w:rsidR="004B3884" w:rsidRPr="00FA3EB3" w:rsidRDefault="004B3884" w:rsidP="004B3884">
            <w:pPr>
              <w:pStyle w:val="NoSpacing"/>
            </w:pPr>
            <w:bookmarkStart w:id="0" w:name="_GoBack"/>
            <w:bookmarkEnd w:id="0"/>
          </w:p>
        </w:tc>
      </w:tr>
      <w:tr w:rsidR="004B3884" w:rsidRPr="00FA3EB3" w:rsidTr="004B3884">
        <w:trPr>
          <w:trHeight w:val="360"/>
        </w:trPr>
        <w:tc>
          <w:tcPr>
            <w:tcW w:w="4050" w:type="dxa"/>
            <w:shd w:val="clear" w:color="auto" w:fill="auto"/>
          </w:tcPr>
          <w:p w:rsidR="004B3884" w:rsidRPr="00FA3EB3" w:rsidRDefault="004B3884" w:rsidP="004B3884">
            <w:pPr>
              <w:pStyle w:val="Field"/>
            </w:pPr>
          </w:p>
        </w:tc>
      </w:tr>
    </w:tbl>
    <w:p w:rsidR="004B3884" w:rsidRPr="00FA3EB3" w:rsidRDefault="004B3884" w:rsidP="00FD35A6">
      <w:r>
        <w:t xml:space="preserve">  Email                          </w:t>
      </w:r>
    </w:p>
    <w:p w:rsidR="00687CFB" w:rsidRDefault="00687CFB" w:rsidP="00FD35A6"/>
    <w:p w:rsidR="001A6AB7" w:rsidRPr="00FA3EB3" w:rsidRDefault="00CE025F" w:rsidP="00CE025F">
      <w:pPr>
        <w:jc w:val="center"/>
      </w:pPr>
      <w:r w:rsidRPr="00CE025F">
        <w:rPr>
          <w:i/>
        </w:rPr>
        <w:lastRenderedPageBreak/>
        <w:t xml:space="preserve">Please print this form, sign as indicated, and then scan and send to </w:t>
      </w:r>
      <w:r w:rsidRPr="00CE025F">
        <w:rPr>
          <w:i/>
          <w:color w:val="FF0000"/>
        </w:rPr>
        <w:t>powerup@uh.ed</w:t>
      </w:r>
      <w:r w:rsidRPr="00CE025F">
        <w:rPr>
          <w:color w:val="FF0000"/>
        </w:rPr>
        <w:t>u</w:t>
      </w:r>
    </w:p>
    <w:sectPr w:rsidR="001A6AB7" w:rsidRPr="00FA3EB3" w:rsidSect="00E3286D">
      <w:headerReference w:type="default" r:id="rId11"/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D8" w:rsidRDefault="00A37CD8" w:rsidP="001A0130">
      <w:pPr>
        <w:spacing w:after="0" w:line="240" w:lineRule="auto"/>
      </w:pPr>
      <w:r>
        <w:separator/>
      </w:r>
    </w:p>
  </w:endnote>
  <w:endnote w:type="continuationSeparator" w:id="0">
    <w:p w:rsidR="00A37CD8" w:rsidRDefault="00A37CD8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D8" w:rsidRDefault="00A37CD8" w:rsidP="001A0130">
      <w:pPr>
        <w:spacing w:after="0" w:line="240" w:lineRule="auto"/>
      </w:pPr>
      <w:r>
        <w:separator/>
      </w:r>
    </w:p>
  </w:footnote>
  <w:footnote w:type="continuationSeparator" w:id="0">
    <w:p w:rsidR="00A37CD8" w:rsidRDefault="00A37CD8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B7" w:rsidRDefault="00FD35A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94EFDC7" wp14:editId="2E04C791">
              <wp:simplePos x="0" y="0"/>
              <wp:positionH relativeFrom="page">
                <wp:posOffset>238125</wp:posOffset>
              </wp:positionH>
              <wp:positionV relativeFrom="page">
                <wp:posOffset>546774</wp:posOffset>
              </wp:positionV>
              <wp:extent cx="7285737" cy="9270443"/>
              <wp:effectExtent l="0" t="0" r="0" b="6985"/>
              <wp:wrapNone/>
              <wp:docPr id="26" name="Group 2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737" cy="9270443"/>
                        <a:chOff x="0" y="312420"/>
                        <a:chExt cx="7287768" cy="9268995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0" y="1264920"/>
                          <a:ext cx="7287768" cy="831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1" name="Group 21"/>
                      <wpg:cNvGrpSpPr/>
                      <wpg:grpSpPr>
                        <a:xfrm>
                          <a:off x="205740" y="312420"/>
                          <a:ext cx="644436" cy="644436"/>
                          <a:chOff x="0" y="0"/>
                          <a:chExt cx="644436" cy="644436"/>
                        </a:xfrm>
                      </wpg:grpSpPr>
                      <wps:wsp>
                        <wps:cNvPr id="22" name="Oval 22">
                          <a:extLst>
                            <a:ext uri="{C183D7F6-B498-43B3-948B-1728B52AA6E4}">
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Group 22" descr="Icon Information Update">
                          <a:extLst/>
                        </wpg:cNvPr>
                        <wpg:cNvGrpSpPr/>
                        <wpg:grpSpPr>
                          <a:xfrm>
                            <a:off x="144780" y="144780"/>
                            <a:ext cx="356028" cy="360000"/>
                            <a:chOff x="0" y="0"/>
                            <a:chExt cx="4138163" cy="4184332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Freeform: Shape 24">
                            <a:extLst/>
                          </wps:cNvPr>
                          <wps:cNvSpPr/>
                          <wps:spPr>
                            <a:xfrm>
                              <a:off x="0" y="202882"/>
                              <a:ext cx="3914775" cy="3981450"/>
                            </a:xfrm>
                            <a:custGeom>
                              <a:avLst/>
                              <a:gdLst>
                                <a:gd name="connsiteX0" fmla="*/ 3750469 w 3914775"/>
                                <a:gd name="connsiteY0" fmla="*/ 1936909 h 3981450"/>
                                <a:gd name="connsiteX1" fmla="*/ 3588544 w 3914775"/>
                                <a:gd name="connsiteY1" fmla="*/ 2098834 h 3981450"/>
                                <a:gd name="connsiteX2" fmla="*/ 3588544 w 3914775"/>
                                <a:gd name="connsiteY2" fmla="*/ 3438049 h 3981450"/>
                                <a:gd name="connsiteX3" fmla="*/ 3368516 w 3914775"/>
                                <a:gd name="connsiteY3" fmla="*/ 3655219 h 3981450"/>
                                <a:gd name="connsiteX4" fmla="*/ 552926 w 3914775"/>
                                <a:gd name="connsiteY4" fmla="*/ 3655219 h 3981450"/>
                                <a:gd name="connsiteX5" fmla="*/ 330994 w 3914775"/>
                                <a:gd name="connsiteY5" fmla="*/ 3438049 h 3981450"/>
                                <a:gd name="connsiteX6" fmla="*/ 330994 w 3914775"/>
                                <a:gd name="connsiteY6" fmla="*/ 545306 h 3981450"/>
                                <a:gd name="connsiteX7" fmla="*/ 552926 w 3914775"/>
                                <a:gd name="connsiteY7" fmla="*/ 330994 h 3981450"/>
                                <a:gd name="connsiteX8" fmla="*/ 1644491 w 3914775"/>
                                <a:gd name="connsiteY8" fmla="*/ 330994 h 3981450"/>
                                <a:gd name="connsiteX9" fmla="*/ 1806416 w 3914775"/>
                                <a:gd name="connsiteY9" fmla="*/ 169069 h 3981450"/>
                                <a:gd name="connsiteX10" fmla="*/ 1644491 w 3914775"/>
                                <a:gd name="connsiteY10" fmla="*/ 7144 h 3981450"/>
                                <a:gd name="connsiteX11" fmla="*/ 552926 w 3914775"/>
                                <a:gd name="connsiteY11" fmla="*/ 7144 h 3981450"/>
                                <a:gd name="connsiteX12" fmla="*/ 7144 w 3914775"/>
                                <a:gd name="connsiteY12" fmla="*/ 545306 h 3981450"/>
                                <a:gd name="connsiteX13" fmla="*/ 7144 w 3914775"/>
                                <a:gd name="connsiteY13" fmla="*/ 3438049 h 3981450"/>
                                <a:gd name="connsiteX14" fmla="*/ 552926 w 3914775"/>
                                <a:gd name="connsiteY14" fmla="*/ 3979069 h 3981450"/>
                                <a:gd name="connsiteX15" fmla="*/ 3368516 w 3914775"/>
                                <a:gd name="connsiteY15" fmla="*/ 3979069 h 3981450"/>
                                <a:gd name="connsiteX16" fmla="*/ 3912394 w 3914775"/>
                                <a:gd name="connsiteY16" fmla="*/ 3438049 h 3981450"/>
                                <a:gd name="connsiteX17" fmla="*/ 3912394 w 3914775"/>
                                <a:gd name="connsiteY17" fmla="*/ 2098834 h 3981450"/>
                                <a:gd name="connsiteX18" fmla="*/ 3750469 w 3914775"/>
                                <a:gd name="connsiteY18" fmla="*/ 1936909 h 398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914775" h="3981450">
                                  <a:moveTo>
                                    <a:pt x="3750469" y="1936909"/>
                                  </a:moveTo>
                                  <a:cubicBezTo>
                                    <a:pt x="3660934" y="1936909"/>
                                    <a:pt x="3588544" y="2009299"/>
                                    <a:pt x="3588544" y="2098834"/>
                                  </a:cubicBezTo>
                                  <a:lnTo>
                                    <a:pt x="3588544" y="3438049"/>
                                  </a:lnTo>
                                  <a:cubicBezTo>
                                    <a:pt x="3588544" y="3559016"/>
                                    <a:pt x="3488531" y="3655219"/>
                                    <a:pt x="3368516" y="3655219"/>
                                  </a:cubicBezTo>
                                  <a:lnTo>
                                    <a:pt x="552926" y="3655219"/>
                                  </a:lnTo>
                                  <a:cubicBezTo>
                                    <a:pt x="431959" y="3655219"/>
                                    <a:pt x="330994" y="3559016"/>
                                    <a:pt x="330994" y="3438049"/>
                                  </a:cubicBezTo>
                                  <a:lnTo>
                                    <a:pt x="330994" y="545306"/>
                                  </a:lnTo>
                                  <a:cubicBezTo>
                                    <a:pt x="330994" y="424339"/>
                                    <a:pt x="431959" y="330994"/>
                                    <a:pt x="552926" y="330994"/>
                                  </a:cubicBezTo>
                                  <a:lnTo>
                                    <a:pt x="1644491" y="330994"/>
                                  </a:lnTo>
                                  <a:cubicBezTo>
                                    <a:pt x="1734026" y="330994"/>
                                    <a:pt x="1806416" y="258604"/>
                                    <a:pt x="1806416" y="169069"/>
                                  </a:cubicBezTo>
                                  <a:cubicBezTo>
                                    <a:pt x="1806416" y="79534"/>
                                    <a:pt x="1734026" y="7144"/>
                                    <a:pt x="1644491" y="7144"/>
                                  </a:cubicBezTo>
                                  <a:lnTo>
                                    <a:pt x="552926" y="7144"/>
                                  </a:lnTo>
                                  <a:cubicBezTo>
                                    <a:pt x="253841" y="7144"/>
                                    <a:pt x="7144" y="246221"/>
                                    <a:pt x="7144" y="545306"/>
                                  </a:cubicBezTo>
                                  <a:lnTo>
                                    <a:pt x="7144" y="3438049"/>
                                  </a:lnTo>
                                  <a:cubicBezTo>
                                    <a:pt x="7144" y="3737134"/>
                                    <a:pt x="253841" y="3979069"/>
                                    <a:pt x="552926" y="3979069"/>
                                  </a:cubicBezTo>
                                  <a:lnTo>
                                    <a:pt x="3368516" y="3979069"/>
                                  </a:lnTo>
                                  <a:cubicBezTo>
                                    <a:pt x="3667601" y="3979069"/>
                                    <a:pt x="3912394" y="3738086"/>
                                    <a:pt x="3912394" y="3438049"/>
                                  </a:cubicBezTo>
                                  <a:lnTo>
                                    <a:pt x="3912394" y="2098834"/>
                                  </a:lnTo>
                                  <a:cubicBezTo>
                                    <a:pt x="3912394" y="2010251"/>
                                    <a:pt x="3840004" y="1936909"/>
                                    <a:pt x="3750469" y="19369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: Shape 25">
                            <a:extLst/>
                          </wps:cNvPr>
                          <wps:cNvSpPr/>
                          <wps:spPr>
                            <a:xfrm>
                              <a:off x="1271138" y="0"/>
                              <a:ext cx="2867025" cy="2895600"/>
                            </a:xfrm>
                            <a:custGeom>
                              <a:avLst/>
                              <a:gdLst>
                                <a:gd name="connsiteX0" fmla="*/ 2471711 w 2867025"/>
                                <a:gd name="connsiteY0" fmla="*/ 141446 h 2895600"/>
                                <a:gd name="connsiteX1" fmla="*/ 2154528 w 2867025"/>
                                <a:gd name="connsiteY1" fmla="*/ 7144 h 2895600"/>
                                <a:gd name="connsiteX2" fmla="*/ 1836393 w 2867025"/>
                                <a:gd name="connsiteY2" fmla="*/ 138589 h 2895600"/>
                                <a:gd name="connsiteX3" fmla="*/ 380973 w 2867025"/>
                                <a:gd name="connsiteY3" fmla="*/ 1594009 h 2895600"/>
                                <a:gd name="connsiteX4" fmla="*/ 266673 w 2867025"/>
                                <a:gd name="connsiteY4" fmla="*/ 1789271 h 2895600"/>
                                <a:gd name="connsiteX5" fmla="*/ 13308 w 2867025"/>
                                <a:gd name="connsiteY5" fmla="*/ 2686526 h 2895600"/>
                                <a:gd name="connsiteX6" fmla="*/ 56171 w 2867025"/>
                                <a:gd name="connsiteY6" fmla="*/ 2846546 h 2895600"/>
                                <a:gd name="connsiteX7" fmla="*/ 169518 w 2867025"/>
                                <a:gd name="connsiteY7" fmla="*/ 2892266 h 2895600"/>
                                <a:gd name="connsiteX8" fmla="*/ 217143 w 2867025"/>
                                <a:gd name="connsiteY8" fmla="*/ 2884646 h 2895600"/>
                                <a:gd name="connsiteX9" fmla="*/ 1089633 w 2867025"/>
                                <a:gd name="connsiteY9" fmla="*/ 2616041 h 2895600"/>
                                <a:gd name="connsiteX10" fmla="*/ 1274418 w 2867025"/>
                                <a:gd name="connsiteY10" fmla="*/ 2504599 h 2895600"/>
                                <a:gd name="connsiteX11" fmla="*/ 1274418 w 2867025"/>
                                <a:gd name="connsiteY11" fmla="*/ 2504599 h 2895600"/>
                                <a:gd name="connsiteX12" fmla="*/ 2735553 w 2867025"/>
                                <a:gd name="connsiteY12" fmla="*/ 1043464 h 2895600"/>
                                <a:gd name="connsiteX13" fmla="*/ 2738411 w 2867025"/>
                                <a:gd name="connsiteY13" fmla="*/ 412909 h 2895600"/>
                                <a:gd name="connsiteX14" fmla="*/ 2471711 w 2867025"/>
                                <a:gd name="connsiteY14" fmla="*/ 141446 h 2895600"/>
                                <a:gd name="connsiteX15" fmla="*/ 1747811 w 2867025"/>
                                <a:gd name="connsiteY15" fmla="*/ 685324 h 2895600"/>
                                <a:gd name="connsiteX16" fmla="*/ 2187866 w 2867025"/>
                                <a:gd name="connsiteY16" fmla="*/ 1134904 h 2895600"/>
                                <a:gd name="connsiteX17" fmla="*/ 2080233 w 2867025"/>
                                <a:gd name="connsiteY17" fmla="*/ 1242536 h 2895600"/>
                                <a:gd name="connsiteX18" fmla="*/ 1640178 w 2867025"/>
                                <a:gd name="connsiteY18" fmla="*/ 792956 h 2895600"/>
                                <a:gd name="connsiteX19" fmla="*/ 1747811 w 2867025"/>
                                <a:gd name="connsiteY19" fmla="*/ 685324 h 2895600"/>
                                <a:gd name="connsiteX20" fmla="*/ 1044866 w 2867025"/>
                                <a:gd name="connsiteY20" fmla="*/ 2276951 h 2895600"/>
                                <a:gd name="connsiteX21" fmla="*/ 993431 w 2867025"/>
                                <a:gd name="connsiteY21" fmla="*/ 2307431 h 2895600"/>
                                <a:gd name="connsiteX22" fmla="*/ 404786 w 2867025"/>
                                <a:gd name="connsiteY22" fmla="*/ 2488406 h 2895600"/>
                                <a:gd name="connsiteX23" fmla="*/ 577188 w 2867025"/>
                                <a:gd name="connsiteY23" fmla="*/ 1876901 h 2895600"/>
                                <a:gd name="connsiteX24" fmla="*/ 608621 w 2867025"/>
                                <a:gd name="connsiteY24" fmla="*/ 1822609 h 2895600"/>
                                <a:gd name="connsiteX25" fmla="*/ 1409673 w 2867025"/>
                                <a:gd name="connsiteY25" fmla="*/ 1021556 h 2895600"/>
                                <a:gd name="connsiteX26" fmla="*/ 1849728 w 2867025"/>
                                <a:gd name="connsiteY26" fmla="*/ 1471136 h 2895600"/>
                                <a:gd name="connsiteX27" fmla="*/ 1044866 w 2867025"/>
                                <a:gd name="connsiteY27" fmla="*/ 2276951 h 2895600"/>
                                <a:gd name="connsiteX28" fmla="*/ 2506953 w 2867025"/>
                                <a:gd name="connsiteY28" fmla="*/ 814864 h 2895600"/>
                                <a:gd name="connsiteX29" fmla="*/ 2416466 w 2867025"/>
                                <a:gd name="connsiteY29" fmla="*/ 905351 h 2895600"/>
                                <a:gd name="connsiteX30" fmla="*/ 1976411 w 2867025"/>
                                <a:gd name="connsiteY30" fmla="*/ 455771 h 2895600"/>
                                <a:gd name="connsiteX31" fmla="*/ 2064041 w 2867025"/>
                                <a:gd name="connsiteY31" fmla="*/ 369094 h 2895600"/>
                                <a:gd name="connsiteX32" fmla="*/ 2151671 w 2867025"/>
                                <a:gd name="connsiteY32" fmla="*/ 333851 h 2895600"/>
                                <a:gd name="connsiteX33" fmla="*/ 2152624 w 2867025"/>
                                <a:gd name="connsiteY33" fmla="*/ 333851 h 2895600"/>
                                <a:gd name="connsiteX34" fmla="*/ 2240253 w 2867025"/>
                                <a:gd name="connsiteY34" fmla="*/ 370046 h 2895600"/>
                                <a:gd name="connsiteX35" fmla="*/ 2506953 w 2867025"/>
                                <a:gd name="connsiteY35" fmla="*/ 641509 h 2895600"/>
                                <a:gd name="connsiteX36" fmla="*/ 2506953 w 2867025"/>
                                <a:gd name="connsiteY36" fmla="*/ 814864 h 2895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867025" h="2895600">
                                  <a:moveTo>
                                    <a:pt x="2471711" y="141446"/>
                                  </a:moveTo>
                                  <a:cubicBezTo>
                                    <a:pt x="2386938" y="55721"/>
                                    <a:pt x="2274543" y="8096"/>
                                    <a:pt x="2154528" y="7144"/>
                                  </a:cubicBezTo>
                                  <a:cubicBezTo>
                                    <a:pt x="2034513" y="7144"/>
                                    <a:pt x="1921166" y="52864"/>
                                    <a:pt x="1836393" y="138589"/>
                                  </a:cubicBezTo>
                                  <a:lnTo>
                                    <a:pt x="380973" y="1594009"/>
                                  </a:lnTo>
                                  <a:cubicBezTo>
                                    <a:pt x="326681" y="1648301"/>
                                    <a:pt x="287628" y="1715929"/>
                                    <a:pt x="266673" y="1789271"/>
                                  </a:cubicBezTo>
                                  <a:lnTo>
                                    <a:pt x="13308" y="2686526"/>
                                  </a:lnTo>
                                  <a:cubicBezTo>
                                    <a:pt x="-2884" y="2743676"/>
                                    <a:pt x="13308" y="2804636"/>
                                    <a:pt x="56171" y="2846546"/>
                                  </a:cubicBezTo>
                                  <a:cubicBezTo>
                                    <a:pt x="86651" y="2876074"/>
                                    <a:pt x="127608" y="2892266"/>
                                    <a:pt x="169518" y="2892266"/>
                                  </a:cubicBezTo>
                                  <a:cubicBezTo>
                                    <a:pt x="185711" y="2892266"/>
                                    <a:pt x="201903" y="2890361"/>
                                    <a:pt x="217143" y="2884646"/>
                                  </a:cubicBezTo>
                                  <a:lnTo>
                                    <a:pt x="1089633" y="2616041"/>
                                  </a:lnTo>
                                  <a:cubicBezTo>
                                    <a:pt x="1159166" y="2595086"/>
                                    <a:pt x="1222983" y="2556034"/>
                                    <a:pt x="1274418" y="2504599"/>
                                  </a:cubicBezTo>
                                  <a:lnTo>
                                    <a:pt x="1274418" y="2504599"/>
                                  </a:lnTo>
                                  <a:lnTo>
                                    <a:pt x="2735553" y="1043464"/>
                                  </a:lnTo>
                                  <a:cubicBezTo>
                                    <a:pt x="2908909" y="870109"/>
                                    <a:pt x="2909861" y="588169"/>
                                    <a:pt x="2738411" y="412909"/>
                                  </a:cubicBezTo>
                                  <a:lnTo>
                                    <a:pt x="2471711" y="141446"/>
                                  </a:lnTo>
                                  <a:close/>
                                  <a:moveTo>
                                    <a:pt x="1747811" y="685324"/>
                                  </a:moveTo>
                                  <a:lnTo>
                                    <a:pt x="2187866" y="1134904"/>
                                  </a:lnTo>
                                  <a:lnTo>
                                    <a:pt x="2080233" y="1242536"/>
                                  </a:lnTo>
                                  <a:lnTo>
                                    <a:pt x="1640178" y="792956"/>
                                  </a:lnTo>
                                  <a:lnTo>
                                    <a:pt x="1747811" y="685324"/>
                                  </a:lnTo>
                                  <a:close/>
                                  <a:moveTo>
                                    <a:pt x="1044866" y="2276951"/>
                                  </a:moveTo>
                                  <a:cubicBezTo>
                                    <a:pt x="1030578" y="2291239"/>
                                    <a:pt x="1013433" y="2301716"/>
                                    <a:pt x="993431" y="2307431"/>
                                  </a:cubicBezTo>
                                  <a:lnTo>
                                    <a:pt x="404786" y="2488406"/>
                                  </a:lnTo>
                                  <a:lnTo>
                                    <a:pt x="577188" y="1876901"/>
                                  </a:lnTo>
                                  <a:cubicBezTo>
                                    <a:pt x="582903" y="1856899"/>
                                    <a:pt x="594333" y="1837849"/>
                                    <a:pt x="608621" y="1822609"/>
                                  </a:cubicBezTo>
                                  <a:lnTo>
                                    <a:pt x="1409673" y="1021556"/>
                                  </a:lnTo>
                                  <a:lnTo>
                                    <a:pt x="1849728" y="1471136"/>
                                  </a:lnTo>
                                  <a:lnTo>
                                    <a:pt x="1044866" y="2276951"/>
                                  </a:lnTo>
                                  <a:close/>
                                  <a:moveTo>
                                    <a:pt x="2506953" y="814864"/>
                                  </a:moveTo>
                                  <a:lnTo>
                                    <a:pt x="2416466" y="905351"/>
                                  </a:lnTo>
                                  <a:lnTo>
                                    <a:pt x="1976411" y="455771"/>
                                  </a:lnTo>
                                  <a:lnTo>
                                    <a:pt x="2064041" y="369094"/>
                                  </a:lnTo>
                                  <a:cubicBezTo>
                                    <a:pt x="2087853" y="345281"/>
                                    <a:pt x="2118334" y="333851"/>
                                    <a:pt x="2151671" y="333851"/>
                                  </a:cubicBezTo>
                                  <a:cubicBezTo>
                                    <a:pt x="2151671" y="333851"/>
                                    <a:pt x="2151671" y="333851"/>
                                    <a:pt x="2152624" y="333851"/>
                                  </a:cubicBezTo>
                                  <a:cubicBezTo>
                                    <a:pt x="2185961" y="333851"/>
                                    <a:pt x="2217393" y="346234"/>
                                    <a:pt x="2240253" y="370046"/>
                                  </a:cubicBezTo>
                                  <a:lnTo>
                                    <a:pt x="2506953" y="641509"/>
                                  </a:lnTo>
                                  <a:cubicBezTo>
                                    <a:pt x="2554578" y="689134"/>
                                    <a:pt x="2554578" y="767239"/>
                                    <a:pt x="2506953" y="8148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83B26A" id="Group 26" o:spid="_x0000_s1026" style="position:absolute;margin-left:18.75pt;margin-top:43.05pt;width:573.7pt;height:729.95pt;z-index:251664384;mso-position-horizontal-relative:page;mso-position-vertical-relative:page;mso-width-relative:margin;mso-height-relative:margin" coordorigin=",3124" coordsize="72877,9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">
              <v:rect id="Rectangle 3" o:spid="_x0000_s1027" style="position:absolute;top:12649;width:72877;height:83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group id="Group 21" o:spid="_x0000_s1028" style="position:absolute;left:2057;top:3124;width:6444;height:6444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oval id="Oval 22" o:spid="_x0000_s1029" style="position:absolute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" fillcolor="white [3212]" stroked="f" strokeweight="1pt">
                  <v:fill opacity="15677f"/>
                </v:oval>
                <v:group id="Group 22" o:spid="_x0000_s1030" alt="Icon Information Update" style="position:absolute;left:1447;top:1447;width:3561;height:3600" coordsize="41381,4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: Shape 24" o:spid="_x0000_s1031" style="position:absolute;top:2028;width:39147;height:39815;visibility:visible;mso-wrap-style:square;v-text-anchor:middle" coordsize="3914775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  <v:stroke joinstyle="miter"/>
                    <v:path arrowok="t" o:connecttype="custom" o:connectlocs="3750469,1936909;3588544,2098834;3588544,3438049;3368516,3655219;552926,3655219;330994,3438049;330994,545306;552926,330994;1644491,330994;1806416,169069;1644491,7144;552926,7144;7144,545306;7144,3438049;552926,3979069;3368516,3979069;3912394,3438049;3912394,2098834;3750469,1936909" o:connectangles="0,0,0,0,0,0,0,0,0,0,0,0,0,0,0,0,0,0,0"/>
                  </v:shape>
                  <v:shape id="Freeform: Shape 25" o:spid="_x0000_s1032" style="position:absolute;left:12711;width:28670;height:28956;visibility:visible;mso-wrap-style:square;v-text-anchor:middle" coordsize="2867025,289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  <v:stroke joinstyle="miter"/>
                    <v:path arrowok="t" o:connecttype="custom" o:connectlocs="2471711,141446;2154528,7144;1836393,138589;380973,1594009;266673,1789271;13308,2686526;56171,2846546;169518,2892266;217143,2884646;1089633,2616041;1274418,2504599;1274418,2504599;2735553,1043464;2738411,412909;2471711,141446;1747811,685324;2187866,1134904;2080233,1242536;1640178,792956;1747811,685324;1044866,2276951;993431,2307431;404786,2488406;577188,1876901;608621,1822609;1409673,1021556;1849728,1471136;1044866,2276951;2506953,814864;2416466,905351;1976411,455771;2064041,369094;2151671,333851;2152624,333851;2240253,370046;2506953,641509;2506953,814864" o:connectangles="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4B3884"/>
    <w:rsid w:val="001111D6"/>
    <w:rsid w:val="001A0130"/>
    <w:rsid w:val="001A6AB7"/>
    <w:rsid w:val="00232876"/>
    <w:rsid w:val="00267116"/>
    <w:rsid w:val="002C7F26"/>
    <w:rsid w:val="002F58E0"/>
    <w:rsid w:val="00355DEE"/>
    <w:rsid w:val="003B49EC"/>
    <w:rsid w:val="003D55FB"/>
    <w:rsid w:val="00402433"/>
    <w:rsid w:val="004B3884"/>
    <w:rsid w:val="004B47A9"/>
    <w:rsid w:val="004F0368"/>
    <w:rsid w:val="005A20B8"/>
    <w:rsid w:val="005E6FA8"/>
    <w:rsid w:val="006248E7"/>
    <w:rsid w:val="006662D2"/>
    <w:rsid w:val="00687CFB"/>
    <w:rsid w:val="00696B6E"/>
    <w:rsid w:val="006A5F0E"/>
    <w:rsid w:val="006C28FD"/>
    <w:rsid w:val="007718C6"/>
    <w:rsid w:val="008045C5"/>
    <w:rsid w:val="00835F7E"/>
    <w:rsid w:val="00866BB6"/>
    <w:rsid w:val="00872D54"/>
    <w:rsid w:val="008C5282"/>
    <w:rsid w:val="008E71B5"/>
    <w:rsid w:val="009E70CA"/>
    <w:rsid w:val="00A37CD8"/>
    <w:rsid w:val="00BA66C3"/>
    <w:rsid w:val="00BF47CC"/>
    <w:rsid w:val="00C02752"/>
    <w:rsid w:val="00CB16D2"/>
    <w:rsid w:val="00CD05DC"/>
    <w:rsid w:val="00CD5B0D"/>
    <w:rsid w:val="00CE025F"/>
    <w:rsid w:val="00DB3723"/>
    <w:rsid w:val="00DC1831"/>
    <w:rsid w:val="00E3286D"/>
    <w:rsid w:val="00E413DD"/>
    <w:rsid w:val="00F40180"/>
    <w:rsid w:val="00F53FDC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7CC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irkli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966777B79F407C9301B312E378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4D13-7C9C-40FB-9ABF-305C0BBB7C3F}"/>
      </w:docPartPr>
      <w:docPartBody>
        <w:p w:rsidR="001372BC" w:rsidRDefault="0043701D">
          <w:pPr>
            <w:pStyle w:val="0F966777B79F407C9301B312E37883AE"/>
          </w:pPr>
          <w:r w:rsidRPr="00FA3EB3">
            <w:t>Signature</w:t>
          </w:r>
        </w:p>
      </w:docPartBody>
    </w:docPart>
    <w:docPart>
      <w:docPartPr>
        <w:name w:val="BA843E71250D48688BE11A802F22D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A1C46-F303-4C3E-AFE6-E84BED6E9AC2}"/>
      </w:docPartPr>
      <w:docPartBody>
        <w:p w:rsidR="001372BC" w:rsidRDefault="0043701D">
          <w:pPr>
            <w:pStyle w:val="BA843E71250D48688BE11A802F22D4B2"/>
          </w:pPr>
          <w:r w:rsidRPr="00FA3EB3">
            <w:t>Name</w:t>
          </w:r>
        </w:p>
      </w:docPartBody>
    </w:docPart>
    <w:docPart>
      <w:docPartPr>
        <w:name w:val="70C8B6A418BC49B39D284F09CF67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1949-9273-48CD-BA60-1F1F9F1B9416}"/>
      </w:docPartPr>
      <w:docPartBody>
        <w:p w:rsidR="001372BC" w:rsidRDefault="00942BF3" w:rsidP="00942BF3">
          <w:pPr>
            <w:pStyle w:val="70C8B6A418BC49B39D284F09CF6762A1"/>
          </w:pPr>
          <w:r w:rsidRPr="00FA3EB3">
            <w:t>Business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F3"/>
    <w:rsid w:val="001372BC"/>
    <w:rsid w:val="0043701D"/>
    <w:rsid w:val="006D7C5C"/>
    <w:rsid w:val="0094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381DE35BCC41608578A28ABDDC89EF">
    <w:name w:val="1F381DE35BCC41608578A28ABDDC89EF"/>
  </w:style>
  <w:style w:type="paragraph" w:customStyle="1" w:styleId="D04181EC8F3F4133B1991FB3F87BC41F">
    <w:name w:val="D04181EC8F3F4133B1991FB3F87BC41F"/>
  </w:style>
  <w:style w:type="paragraph" w:customStyle="1" w:styleId="BF3A0E0D91544458B26FE00FFD205518">
    <w:name w:val="BF3A0E0D91544458B26FE00FFD205518"/>
  </w:style>
  <w:style w:type="paragraph" w:customStyle="1" w:styleId="BE7001F23FE343E89884DDD7497485DD">
    <w:name w:val="BE7001F23FE343E89884DDD7497485DD"/>
  </w:style>
  <w:style w:type="paragraph" w:customStyle="1" w:styleId="1DB4426C007B481696D5DBA127468561">
    <w:name w:val="1DB4426C007B481696D5DBA127468561"/>
  </w:style>
  <w:style w:type="paragraph" w:customStyle="1" w:styleId="Labels">
    <w:name w:val="Labels"/>
    <w:basedOn w:val="Normal"/>
    <w:qFormat/>
    <w:pPr>
      <w:spacing w:after="0"/>
    </w:pPr>
    <w:rPr>
      <w:rFonts w:eastAsiaTheme="minorHAnsi"/>
      <w:sz w:val="18"/>
    </w:rPr>
  </w:style>
  <w:style w:type="paragraph" w:customStyle="1" w:styleId="796C946E99E344AE94D630B594535A1B">
    <w:name w:val="796C946E99E344AE94D630B594535A1B"/>
  </w:style>
  <w:style w:type="paragraph" w:customStyle="1" w:styleId="7616BDBF6F7E40D692700737979FA5D6">
    <w:name w:val="7616BDBF6F7E40D692700737979FA5D6"/>
  </w:style>
  <w:style w:type="paragraph" w:customStyle="1" w:styleId="831B8E6C0C36449DAB45006C3EF2199C">
    <w:name w:val="831B8E6C0C36449DAB45006C3EF2199C"/>
  </w:style>
  <w:style w:type="paragraph" w:customStyle="1" w:styleId="39D6E0E0586E4DCB9174EC09A5225923">
    <w:name w:val="39D6E0E0586E4DCB9174EC09A5225923"/>
  </w:style>
  <w:style w:type="paragraph" w:customStyle="1" w:styleId="C122F236C05B4955A1C42F91A9358F9A">
    <w:name w:val="C122F236C05B4955A1C42F91A9358F9A"/>
  </w:style>
  <w:style w:type="paragraph" w:customStyle="1" w:styleId="AF7EEDA07CDD46339BAF82872C927149">
    <w:name w:val="AF7EEDA07CDD46339BAF82872C927149"/>
  </w:style>
  <w:style w:type="paragraph" w:customStyle="1" w:styleId="905840722EFA46C9ADBC903E2916140E">
    <w:name w:val="905840722EFA46C9ADBC903E2916140E"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A834C789FBD84352840481F11E3091CA">
    <w:name w:val="A834C789FBD84352840481F11E3091CA"/>
  </w:style>
  <w:style w:type="paragraph" w:customStyle="1" w:styleId="1B706197CC3D4C69BBDE67E8439370BE">
    <w:name w:val="1B706197CC3D4C69BBDE67E8439370BE"/>
  </w:style>
  <w:style w:type="paragraph" w:customStyle="1" w:styleId="88002343DE654421B8F7BB889DC7FDC4">
    <w:name w:val="88002343DE654421B8F7BB889DC7FDC4"/>
  </w:style>
  <w:style w:type="paragraph" w:customStyle="1" w:styleId="89E43459CAE8431ABD5E3009804BB370">
    <w:name w:val="89E43459CAE8431ABD5E3009804BB370"/>
  </w:style>
  <w:style w:type="paragraph" w:customStyle="1" w:styleId="7357AB347FC84E74A4870318972F54E8">
    <w:name w:val="7357AB347FC84E74A4870318972F54E8"/>
  </w:style>
  <w:style w:type="paragraph" w:customStyle="1" w:styleId="B7B7ABC7EF344F38B58A7A40B251D439">
    <w:name w:val="B7B7ABC7EF344F38B58A7A40B251D439"/>
  </w:style>
  <w:style w:type="paragraph" w:customStyle="1" w:styleId="14644B397CFC4CDD94E2AEB7409BD81B">
    <w:name w:val="14644B397CFC4CDD94E2AEB7409BD81B"/>
  </w:style>
  <w:style w:type="paragraph" w:customStyle="1" w:styleId="8ABFB91914774A45B30EF6C133AF981D">
    <w:name w:val="8ABFB91914774A45B30EF6C133AF981D"/>
  </w:style>
  <w:style w:type="paragraph" w:customStyle="1" w:styleId="2AC572060354461CA10AC0EC991A76A9">
    <w:name w:val="2AC572060354461CA10AC0EC991A76A9"/>
  </w:style>
  <w:style w:type="paragraph" w:customStyle="1" w:styleId="0F966777B79F407C9301B312E37883AE">
    <w:name w:val="0F966777B79F407C9301B312E37883AE"/>
  </w:style>
  <w:style w:type="paragraph" w:customStyle="1" w:styleId="BA843E71250D48688BE11A802F22D4B2">
    <w:name w:val="BA843E71250D48688BE11A802F22D4B2"/>
  </w:style>
  <w:style w:type="paragraph" w:customStyle="1" w:styleId="185498E1F45648FE817623BA162BD143">
    <w:name w:val="185498E1F45648FE817623BA162BD143"/>
  </w:style>
  <w:style w:type="paragraph" w:customStyle="1" w:styleId="F89245BE0BB04432A186F85AF5747CD5">
    <w:name w:val="F89245BE0BB04432A186F85AF5747CD5"/>
  </w:style>
  <w:style w:type="paragraph" w:customStyle="1" w:styleId="7AD47D6233CF495AB7EA848D0F97A033">
    <w:name w:val="7AD47D6233CF495AB7EA848D0F97A033"/>
  </w:style>
  <w:style w:type="paragraph" w:customStyle="1" w:styleId="68E336A1BEBE41E492A0A07E70C8CCB3">
    <w:name w:val="68E336A1BEBE41E492A0A07E70C8CCB3"/>
  </w:style>
  <w:style w:type="paragraph" w:customStyle="1" w:styleId="9DA5CFE9A599450CB52A130444B86B52">
    <w:name w:val="9DA5CFE9A599450CB52A130444B86B52"/>
  </w:style>
  <w:style w:type="paragraph" w:customStyle="1" w:styleId="76E27034FA6B487BAB8DCCDE93E0532F">
    <w:name w:val="76E27034FA6B487BAB8DCCDE93E0532F"/>
  </w:style>
  <w:style w:type="paragraph" w:customStyle="1" w:styleId="1DCA3AD0AED149A2BFAD3A13E723A732">
    <w:name w:val="1DCA3AD0AED149A2BFAD3A13E723A732"/>
    <w:rsid w:val="00942BF3"/>
  </w:style>
  <w:style w:type="paragraph" w:customStyle="1" w:styleId="B7782371210640A68D110A840E925684">
    <w:name w:val="B7782371210640A68D110A840E925684"/>
    <w:rsid w:val="00942BF3"/>
  </w:style>
  <w:style w:type="paragraph" w:customStyle="1" w:styleId="74D50F3F31A348EF9329D9B53E568942">
    <w:name w:val="74D50F3F31A348EF9329D9B53E568942"/>
    <w:rsid w:val="00942BF3"/>
  </w:style>
  <w:style w:type="paragraph" w:customStyle="1" w:styleId="DC9A1F2F9E3F4C9D89AF475D13519F51">
    <w:name w:val="DC9A1F2F9E3F4C9D89AF475D13519F51"/>
    <w:rsid w:val="00942BF3"/>
  </w:style>
  <w:style w:type="paragraph" w:customStyle="1" w:styleId="70C8B6A418BC49B39D284F09CF6762A1">
    <w:name w:val="70C8B6A418BC49B39D284F09CF6762A1"/>
    <w:rsid w:val="00942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purl.org/dc/terms/"/>
    <ds:schemaRef ds:uri="http://www.w3.org/XML/1998/namespace"/>
    <ds:schemaRef ds:uri="http://schemas.microsoft.com/office/2006/documentManagement/types"/>
    <ds:schemaRef ds:uri="16c05727-aa75-4e4a-9b5f-8a80a1165891"/>
    <ds:schemaRef ds:uri="http://schemas.openxmlformats.org/package/2006/metadata/core-properties"/>
    <ds:schemaRef ds:uri="71af3243-3dd4-4a8d-8c0d-dd76da1f02a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2019-10-22T18:49:00Z</dcterms:created>
  <dcterms:modified xsi:type="dcterms:W3CDTF">2019-10-22T18:49:00Z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